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CC" w:rsidRDefault="00155C7D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трговини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52/19),</w:t>
      </w:r>
    </w:p>
    <w:p w:rsidR="009157CC" w:rsidRDefault="00155C7D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телекомуникација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157CC" w:rsidRDefault="00155C7D">
      <w:pPr>
        <w:spacing w:after="225"/>
        <w:jc w:val="center"/>
      </w:pPr>
      <w:r>
        <w:rPr>
          <w:b/>
          <w:color w:val="000000"/>
        </w:rPr>
        <w:t>ПРАВИЛНИК</w:t>
      </w:r>
    </w:p>
    <w:p w:rsidR="009157CC" w:rsidRDefault="00155C7D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врсти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истиче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јединична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истицања</w:t>
      </w:r>
      <w:proofErr w:type="spellEnd"/>
    </w:p>
    <w:p w:rsidR="009157CC" w:rsidRDefault="00155C7D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2021.</w:t>
      </w:r>
    </w:p>
    <w:p w:rsidR="009157CC" w:rsidRDefault="00155C7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9157CC" w:rsidRDefault="00155C7D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истицања</w:t>
      </w:r>
      <w:proofErr w:type="spellEnd"/>
      <w:r>
        <w:rPr>
          <w:color w:val="000000"/>
        </w:rPr>
        <w:t>.</w:t>
      </w:r>
    </w:p>
    <w:p w:rsidR="009157CC" w:rsidRDefault="00155C7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9157CC" w:rsidRDefault="00155C7D">
      <w:pPr>
        <w:spacing w:after="150"/>
      </w:pPr>
      <w:proofErr w:type="spellStart"/>
      <w:r>
        <w:rPr>
          <w:color w:val="000000"/>
        </w:rPr>
        <w:t>Јединична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>:</w:t>
      </w:r>
    </w:p>
    <w:p w:rsidR="009157CC" w:rsidRDefault="00155C7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храну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животиње</w:t>
      </w:r>
      <w:proofErr w:type="spellEnd"/>
      <w:r>
        <w:rPr>
          <w:color w:val="000000"/>
        </w:rPr>
        <w:t>;</w:t>
      </w:r>
    </w:p>
    <w:p w:rsidR="009157CC" w:rsidRDefault="00155C7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алкохолна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безалкохолна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сокове</w:t>
      </w:r>
      <w:proofErr w:type="spellEnd"/>
      <w:r>
        <w:rPr>
          <w:color w:val="000000"/>
        </w:rPr>
        <w:t>;</w:t>
      </w:r>
    </w:p>
    <w:p w:rsidR="009157CC" w:rsidRDefault="00155C7D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воду</w:t>
      </w:r>
      <w:proofErr w:type="spellEnd"/>
      <w:r>
        <w:rPr>
          <w:color w:val="000000"/>
        </w:rPr>
        <w:t>;</w:t>
      </w:r>
    </w:p>
    <w:p w:rsidR="009157CC" w:rsidRDefault="00155C7D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детерџенте</w:t>
      </w:r>
      <w:proofErr w:type="spellEnd"/>
      <w:r>
        <w:rPr>
          <w:color w:val="000000"/>
        </w:rPr>
        <w:t>;</w:t>
      </w:r>
    </w:p>
    <w:p w:rsidR="009157CC" w:rsidRDefault="00155C7D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лакове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изузев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сликарских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боја</w:t>
      </w:r>
      <w:proofErr w:type="spellEnd"/>
      <w:r>
        <w:rPr>
          <w:color w:val="000000"/>
        </w:rPr>
        <w:t>;</w:t>
      </w:r>
    </w:p>
    <w:p w:rsidR="009157CC" w:rsidRDefault="00155C7D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уље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мазива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моторна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>;</w:t>
      </w:r>
    </w:p>
    <w:p w:rsidR="009157CC" w:rsidRDefault="00155C7D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дестиловану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воду</w:t>
      </w:r>
      <w:proofErr w:type="spellEnd"/>
      <w:r>
        <w:rPr>
          <w:color w:val="000000"/>
        </w:rPr>
        <w:t>;</w:t>
      </w:r>
    </w:p>
    <w:p w:rsidR="009157CC" w:rsidRDefault="00155C7D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чишћење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>;</w:t>
      </w:r>
    </w:p>
    <w:p w:rsidR="009157CC" w:rsidRDefault="00155C7D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косе</w:t>
      </w:r>
      <w:proofErr w:type="spellEnd"/>
      <w:r>
        <w:rPr>
          <w:color w:val="000000"/>
        </w:rPr>
        <w:t>;</w:t>
      </w:r>
    </w:p>
    <w:p w:rsidR="009157CC" w:rsidRDefault="00155C7D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чишћење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зуба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шупљине</w:t>
      </w:r>
      <w:proofErr w:type="spellEnd"/>
      <w:r>
        <w:rPr>
          <w:color w:val="000000"/>
        </w:rPr>
        <w:t>.</w:t>
      </w:r>
    </w:p>
    <w:p w:rsidR="009157CC" w:rsidRDefault="00155C7D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>:</w:t>
      </w:r>
    </w:p>
    <w:p w:rsidR="009157CC" w:rsidRDefault="00155C7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комплети</w:t>
      </w:r>
      <w:proofErr w:type="spellEnd"/>
      <w:r>
        <w:rPr>
          <w:color w:val="000000"/>
        </w:rPr>
        <w:t>;</w:t>
      </w:r>
    </w:p>
    <w:p w:rsidR="009157CC" w:rsidRDefault="00155C7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воће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свежњу</w:t>
      </w:r>
      <w:proofErr w:type="spellEnd"/>
      <w:r>
        <w:rPr>
          <w:color w:val="000000"/>
        </w:rPr>
        <w:t>.</w:t>
      </w:r>
    </w:p>
    <w:p w:rsidR="009157CC" w:rsidRDefault="00155C7D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јединична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тежину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</w:t>
      </w:r>
      <w:proofErr w:type="spellEnd"/>
      <w:r>
        <w:rPr>
          <w:color w:val="000000"/>
        </w:rPr>
        <w:t>.</w:t>
      </w:r>
    </w:p>
    <w:p w:rsidR="009157CC" w:rsidRDefault="00155C7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9157CC" w:rsidRDefault="00155C7D">
      <w:pPr>
        <w:spacing w:after="150"/>
      </w:pPr>
      <w:proofErr w:type="spellStart"/>
      <w:r>
        <w:rPr>
          <w:color w:val="000000"/>
        </w:rPr>
        <w:t>Јединична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истиче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једнаким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уобичајено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>.</w:t>
      </w:r>
    </w:p>
    <w:p w:rsidR="009157CC" w:rsidRDefault="00155C7D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једнаким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>.</w:t>
      </w:r>
    </w:p>
    <w:p w:rsidR="009157CC" w:rsidRDefault="00155C7D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4.</w:t>
      </w:r>
    </w:p>
    <w:p w:rsidR="009157CC" w:rsidRDefault="00155C7D">
      <w:pPr>
        <w:spacing w:after="150"/>
      </w:pPr>
      <w:proofErr w:type="spellStart"/>
      <w:r>
        <w:rPr>
          <w:color w:val="000000"/>
        </w:rPr>
        <w:t>Јединична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уочљив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читљив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дин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>).</w:t>
      </w:r>
    </w:p>
    <w:p w:rsidR="009157CC" w:rsidRDefault="00155C7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9157CC" w:rsidRDefault="00155C7D">
      <w:pPr>
        <w:spacing w:after="150"/>
      </w:pPr>
      <w:proofErr w:type="spellStart"/>
      <w:r>
        <w:rPr>
          <w:color w:val="000000"/>
        </w:rPr>
        <w:t>Ступањем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истицања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116/14).</w:t>
      </w:r>
    </w:p>
    <w:p w:rsidR="009157CC" w:rsidRDefault="00155C7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9157CC" w:rsidRDefault="00155C7D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157CC" w:rsidRDefault="00155C7D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110-00-00021/2021-04</w:t>
      </w:r>
    </w:p>
    <w:p w:rsidR="009157CC" w:rsidRDefault="00155C7D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19.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9157CC" w:rsidRDefault="00155C7D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9157CC" w:rsidRDefault="00155C7D">
      <w:pPr>
        <w:spacing w:after="150"/>
        <w:jc w:val="right"/>
      </w:pPr>
      <w:proofErr w:type="spellStart"/>
      <w:r>
        <w:rPr>
          <w:b/>
          <w:color w:val="000000"/>
        </w:rPr>
        <w:t>Татјана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Матић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157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CC"/>
    <w:rsid w:val="00155C7D"/>
    <w:rsid w:val="009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5B78"/>
  <w15:docId w15:val="{E98B045E-2CE9-49C1-A6AB-B50C9C8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Rakic</dc:creator>
  <cp:lastModifiedBy>Windows User</cp:lastModifiedBy>
  <cp:revision>2</cp:revision>
  <dcterms:created xsi:type="dcterms:W3CDTF">2021-07-01T08:25:00Z</dcterms:created>
  <dcterms:modified xsi:type="dcterms:W3CDTF">2021-07-01T08:25:00Z</dcterms:modified>
</cp:coreProperties>
</file>